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D2264" w14:textId="77777777" w:rsidR="00F37651" w:rsidRDefault="00B906FC" w:rsidP="005673B8">
      <w:pPr>
        <w:pStyle w:val="Title"/>
      </w:pPr>
      <w:r>
        <w:rPr>
          <w:noProof/>
        </w:rPr>
        <w:drawing>
          <wp:inline distT="0" distB="0" distL="0" distR="0" wp14:anchorId="365566D8" wp14:editId="711BED10">
            <wp:extent cx="794409" cy="54102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83" cy="54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6B6">
        <w:t xml:space="preserve">FM </w:t>
      </w:r>
      <w:r w:rsidR="002F3AB1">
        <w:t xml:space="preserve">Tuition Waiver </w:t>
      </w:r>
      <w:r w:rsidR="000D4049">
        <w:t xml:space="preserve">interoffice </w:t>
      </w:r>
      <w:r w:rsidR="000D4049" w:rsidRPr="005673B8">
        <w:t>memorandum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7288"/>
      </w:tblGrid>
      <w:tr w:rsidR="005673B8" w14:paraId="3C0726F3" w14:textId="77777777" w:rsidTr="005673B8">
        <w:trPr>
          <w:cantSplit/>
          <w:trHeight w:val="288"/>
        </w:trPr>
        <w:tc>
          <w:tcPr>
            <w:tcW w:w="1368" w:type="dxa"/>
          </w:tcPr>
          <w:p w14:paraId="278D2F45" w14:textId="77777777" w:rsidR="005673B8" w:rsidRPr="005673B8" w:rsidRDefault="005673B8" w:rsidP="005673B8">
            <w:pPr>
              <w:pStyle w:val="Heading1"/>
            </w:pPr>
            <w:bookmarkStart w:id="0" w:name="_GoBack" w:colFirst="0" w:colLast="2"/>
            <w:r w:rsidRPr="005673B8">
              <w:t>to:</w:t>
            </w:r>
          </w:p>
        </w:tc>
        <w:sdt>
          <w:sdtPr>
            <w:alias w:val="Name"/>
            <w:tag w:val="Name"/>
            <w:id w:val="85081604"/>
            <w:placeholder>
              <w:docPart w:val="8C4A537328464F92B9C41B5F08EBE8C0"/>
            </w:placeholder>
            <w:temporary/>
            <w:showingPlcHdr/>
          </w:sdtPr>
          <w:sdtEndPr/>
          <w:sdtContent>
            <w:tc>
              <w:tcPr>
                <w:tcW w:w="7488" w:type="dxa"/>
              </w:tcPr>
              <w:p w14:paraId="6E5B34D8" w14:textId="77777777" w:rsidR="005673B8" w:rsidRPr="00F358EA" w:rsidRDefault="005673B8" w:rsidP="00F358EA">
                <w:pPr>
                  <w:pStyle w:val="Heading2"/>
                </w:pPr>
                <w:r w:rsidRPr="00F358EA">
                  <w:t>[Recipient Name]</w:t>
                </w:r>
              </w:p>
            </w:tc>
          </w:sdtContent>
        </w:sdt>
      </w:tr>
      <w:tr w:rsidR="005673B8" w14:paraId="5C2667D3" w14:textId="77777777" w:rsidTr="005673B8">
        <w:trPr>
          <w:cantSplit/>
          <w:trHeight w:val="288"/>
        </w:trPr>
        <w:tc>
          <w:tcPr>
            <w:tcW w:w="1368" w:type="dxa"/>
          </w:tcPr>
          <w:p w14:paraId="796E0214" w14:textId="77777777" w:rsidR="005673B8" w:rsidRPr="005673B8" w:rsidRDefault="005673B8" w:rsidP="005673B8">
            <w:pPr>
              <w:pStyle w:val="Heading1"/>
            </w:pPr>
            <w:r w:rsidRPr="005673B8">
              <w:t>from:</w:t>
            </w:r>
          </w:p>
        </w:tc>
        <w:sdt>
          <w:sdtPr>
            <w:alias w:val="Name"/>
            <w:tag w:val="Name"/>
            <w:id w:val="85081631"/>
            <w:placeholder>
              <w:docPart w:val="D82FAF61C1524E69B24091D58FD91352"/>
            </w:placeholder>
            <w:temporary/>
            <w:showingPlcHdr/>
          </w:sdtPr>
          <w:sdtEndPr/>
          <w:sdtContent>
            <w:tc>
              <w:tcPr>
                <w:tcW w:w="7488" w:type="dxa"/>
              </w:tcPr>
              <w:p w14:paraId="0C52B640" w14:textId="77777777" w:rsidR="005673B8" w:rsidRPr="00F358EA" w:rsidRDefault="005673B8" w:rsidP="00F358EA">
                <w:pPr>
                  <w:pStyle w:val="Heading2"/>
                </w:pPr>
                <w:r w:rsidRPr="00F358EA">
                  <w:t>[Your Name]</w:t>
                </w:r>
              </w:p>
            </w:tc>
          </w:sdtContent>
        </w:sdt>
      </w:tr>
      <w:tr w:rsidR="005673B8" w14:paraId="0678D4CE" w14:textId="77777777" w:rsidTr="005673B8">
        <w:trPr>
          <w:cantSplit/>
          <w:trHeight w:val="288"/>
        </w:trPr>
        <w:tc>
          <w:tcPr>
            <w:tcW w:w="1368" w:type="dxa"/>
          </w:tcPr>
          <w:p w14:paraId="4869FACB" w14:textId="77777777" w:rsidR="005673B8" w:rsidRPr="005673B8" w:rsidRDefault="005673B8" w:rsidP="005673B8">
            <w:pPr>
              <w:pStyle w:val="Heading1"/>
            </w:pPr>
            <w:r w:rsidRPr="005673B8">
              <w:t>subject:</w:t>
            </w:r>
          </w:p>
        </w:tc>
        <w:sdt>
          <w:sdtPr>
            <w:alias w:val="Subject"/>
            <w:tag w:val="Subject"/>
            <w:id w:val="85081658"/>
            <w:placeholder>
              <w:docPart w:val="1CCB7232183346BE8367BDB0B4352907"/>
            </w:placeholder>
            <w:temporary/>
            <w:showingPlcHdr/>
          </w:sdtPr>
          <w:sdtEndPr/>
          <w:sdtContent>
            <w:tc>
              <w:tcPr>
                <w:tcW w:w="7488" w:type="dxa"/>
              </w:tcPr>
              <w:p w14:paraId="24C7223A" w14:textId="77777777" w:rsidR="005673B8" w:rsidRPr="00F358EA" w:rsidRDefault="005673B8" w:rsidP="00F358EA">
                <w:pPr>
                  <w:pStyle w:val="Heading2"/>
                </w:pPr>
                <w:r w:rsidRPr="00F358EA">
                  <w:t>[Subject]</w:t>
                </w:r>
              </w:p>
            </w:tc>
          </w:sdtContent>
        </w:sdt>
      </w:tr>
      <w:tr w:rsidR="005673B8" w14:paraId="3C53608F" w14:textId="77777777" w:rsidTr="005673B8">
        <w:trPr>
          <w:cantSplit/>
          <w:trHeight w:val="288"/>
        </w:trPr>
        <w:tc>
          <w:tcPr>
            <w:tcW w:w="1368" w:type="dxa"/>
          </w:tcPr>
          <w:p w14:paraId="64888C1F" w14:textId="77777777" w:rsidR="005673B8" w:rsidRPr="005673B8" w:rsidRDefault="005673B8" w:rsidP="005673B8">
            <w:pPr>
              <w:pStyle w:val="Heading1"/>
            </w:pPr>
            <w:r w:rsidRPr="005673B8">
              <w:t>date:</w:t>
            </w:r>
          </w:p>
        </w:tc>
        <w:sdt>
          <w:sdtPr>
            <w:alias w:val="Date"/>
            <w:tag w:val="Date"/>
            <w:id w:val="85081685"/>
            <w:placeholder>
              <w:docPart w:val="8EF37FC9CDAA4C7E818E1165860BA669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88" w:type="dxa"/>
              </w:tcPr>
              <w:p w14:paraId="65745E52" w14:textId="77777777" w:rsidR="005673B8" w:rsidRPr="00F358EA" w:rsidRDefault="005673B8" w:rsidP="00F358EA">
                <w:pPr>
                  <w:pStyle w:val="Heading2"/>
                </w:pPr>
                <w:r w:rsidRPr="00F358EA">
                  <w:t>[Click to Select Date]</w:t>
                </w:r>
              </w:p>
            </w:tc>
          </w:sdtContent>
        </w:sdt>
      </w:tr>
      <w:tr w:rsidR="005673B8" w14:paraId="423E51CB" w14:textId="77777777" w:rsidTr="005673B8">
        <w:trPr>
          <w:cantSplit/>
          <w:trHeight w:val="288"/>
        </w:trPr>
        <w:tc>
          <w:tcPr>
            <w:tcW w:w="1368" w:type="dxa"/>
          </w:tcPr>
          <w:p w14:paraId="65AC0F96" w14:textId="77777777" w:rsidR="005673B8" w:rsidRPr="005673B8" w:rsidRDefault="005673B8" w:rsidP="005673B8">
            <w:pPr>
              <w:pStyle w:val="Heading1"/>
            </w:pPr>
            <w:r w:rsidRPr="005673B8">
              <w:t>cc:</w:t>
            </w:r>
          </w:p>
        </w:tc>
        <w:sdt>
          <w:sdtPr>
            <w:alias w:val="Name"/>
            <w:tag w:val="Name"/>
            <w:id w:val="85081714"/>
            <w:placeholder>
              <w:docPart w:val="3163E24F4EDC422BA1B63DBBC553E2B4"/>
            </w:placeholder>
            <w:temporary/>
            <w:showingPlcHdr/>
          </w:sdtPr>
          <w:sdtEndPr/>
          <w:sdtContent>
            <w:tc>
              <w:tcPr>
                <w:tcW w:w="7488" w:type="dxa"/>
              </w:tcPr>
              <w:p w14:paraId="14DECBD4" w14:textId="77777777" w:rsidR="005673B8" w:rsidRPr="00F358EA" w:rsidRDefault="005673B8" w:rsidP="00F358EA">
                <w:pPr>
                  <w:pStyle w:val="Heading2"/>
                </w:pPr>
                <w:r w:rsidRPr="00F358EA">
                  <w:t>[Name]</w:t>
                </w:r>
              </w:p>
            </w:tc>
          </w:sdtContent>
        </w:sdt>
      </w:tr>
      <w:tr w:rsidR="005673B8" w14:paraId="673AB83B" w14:textId="77777777" w:rsidTr="005673B8">
        <w:trPr>
          <w:cantSplit/>
          <w:trHeight w:val="288"/>
        </w:trPr>
        <w:tc>
          <w:tcPr>
            <w:tcW w:w="1368" w:type="dxa"/>
            <w:tcBorders>
              <w:bottom w:val="single" w:sz="4" w:space="0" w:color="404040" w:themeColor="text1" w:themeTint="BF"/>
            </w:tcBorders>
          </w:tcPr>
          <w:p w14:paraId="6BD4A10D" w14:textId="77777777" w:rsidR="005673B8" w:rsidRPr="005673B8" w:rsidRDefault="005673B8" w:rsidP="005673B8">
            <w:pPr>
              <w:pStyle w:val="Heading1"/>
              <w:rPr>
                <w:b w:val="0"/>
              </w:rPr>
            </w:pPr>
          </w:p>
        </w:tc>
        <w:tc>
          <w:tcPr>
            <w:tcW w:w="7488" w:type="dxa"/>
            <w:tcBorders>
              <w:bottom w:val="single" w:sz="4" w:space="0" w:color="404040" w:themeColor="text1" w:themeTint="BF"/>
            </w:tcBorders>
          </w:tcPr>
          <w:p w14:paraId="5733546D" w14:textId="77777777" w:rsidR="005673B8" w:rsidRDefault="005673B8" w:rsidP="005673B8">
            <w:pPr>
              <w:pStyle w:val="Heading1"/>
            </w:pPr>
          </w:p>
        </w:tc>
      </w:tr>
    </w:tbl>
    <w:bookmarkEnd w:id="0"/>
    <w:p w14:paraId="52BA9915" w14:textId="77777777" w:rsidR="00F37651" w:rsidRDefault="002F3AB1" w:rsidP="00F358EA">
      <w:pPr>
        <w:pStyle w:val="BodyText"/>
      </w:pPr>
      <w:r w:rsidRPr="002F3AB1">
        <w:rPr>
          <w:i/>
          <w:u w:val="single"/>
        </w:rPr>
        <w:t>Name</w:t>
      </w:r>
      <w:r w:rsidRPr="002F3AB1">
        <w:rPr>
          <w:u w:val="single"/>
        </w:rPr>
        <w:t xml:space="preserve"> </w:t>
      </w:r>
      <w:r>
        <w:t>is requesting tuition waiver for the _____</w:t>
      </w:r>
      <w:r w:rsidR="000276B6" w:rsidRPr="000276B6">
        <w:rPr>
          <w:i/>
          <w:u w:val="single"/>
        </w:rPr>
        <w:t>date</w:t>
      </w:r>
      <w:r w:rsidRPr="00B906FC">
        <w:t>______</w:t>
      </w:r>
      <w:r w:rsidR="00B906FC">
        <w:t xml:space="preserve"> </w:t>
      </w:r>
      <w:r>
        <w:t xml:space="preserve">semester in order to </w:t>
      </w:r>
      <w:r w:rsidRPr="002F3AB1">
        <w:rPr>
          <w:i/>
          <w:u w:val="single"/>
        </w:rPr>
        <w:t>reason.</w:t>
      </w:r>
      <w:r>
        <w:rPr>
          <w:u w:val="single"/>
        </w:rPr>
        <w:t xml:space="preserve">  </w:t>
      </w:r>
    </w:p>
    <w:p w14:paraId="5B8F98D0" w14:textId="1134BAD9" w:rsidR="009E0DB8" w:rsidRDefault="002F3AB1" w:rsidP="00F358EA">
      <w:pPr>
        <w:pStyle w:val="BodyText"/>
      </w:pPr>
      <w:r>
        <w:t xml:space="preserve">I will be taking ___ </w:t>
      </w:r>
      <w:r w:rsidR="009E0DB8">
        <w:t xml:space="preserve">total hours.  Following is </w:t>
      </w:r>
      <w:r w:rsidR="00A023E6">
        <w:t>how I plan to take</w:t>
      </w:r>
      <w:r w:rsidR="009E0DB8">
        <w:t xml:space="preserve"> the total hours;</w:t>
      </w:r>
    </w:p>
    <w:p w14:paraId="2EE649C4" w14:textId="022A8E83" w:rsidR="009E0DB8" w:rsidRDefault="002F3AB1" w:rsidP="00F358EA">
      <w:pPr>
        <w:pStyle w:val="BodyText"/>
      </w:pPr>
      <w:r>
        <w:t>___</w:t>
      </w:r>
      <w:r w:rsidR="009E0DB8">
        <w:t>hours are</w:t>
      </w:r>
      <w:r>
        <w:t xml:space="preserve"> during </w:t>
      </w:r>
      <w:r w:rsidR="0053291E">
        <w:t>my</w:t>
      </w:r>
      <w:r w:rsidR="009E0DB8">
        <w:t xml:space="preserve"> regular </w:t>
      </w:r>
      <w:r>
        <w:t xml:space="preserve">work </w:t>
      </w:r>
      <w:r w:rsidR="009E0DB8">
        <w:t>period</w:t>
      </w:r>
    </w:p>
    <w:p w14:paraId="53A8B4C0" w14:textId="77777777" w:rsidR="009E0DB8" w:rsidRDefault="002F3AB1" w:rsidP="00F358EA">
      <w:pPr>
        <w:pStyle w:val="BodyText"/>
      </w:pPr>
      <w:r>
        <w:t>___hours are online</w:t>
      </w:r>
    </w:p>
    <w:p w14:paraId="0A2B0DB5" w14:textId="1790D4E5" w:rsidR="002F3AB1" w:rsidRDefault="002F3AB1" w:rsidP="00F358EA">
      <w:pPr>
        <w:pStyle w:val="BodyText"/>
      </w:pPr>
      <w:r>
        <w:t>___hours are after work</w:t>
      </w:r>
    </w:p>
    <w:p w14:paraId="30B99812" w14:textId="77777777" w:rsidR="002F3AB1" w:rsidRDefault="002F3AB1" w:rsidP="00F358EA">
      <w:pPr>
        <w:pStyle w:val="BodyText"/>
      </w:pPr>
    </w:p>
    <w:p w14:paraId="5B0BB0AC" w14:textId="77777777" w:rsidR="002F3AB1" w:rsidRDefault="002F3AB1" w:rsidP="00F358EA">
      <w:pPr>
        <w:pStyle w:val="BodyText"/>
      </w:pPr>
      <w:r>
        <w:t>____________________</w:t>
      </w:r>
      <w:r w:rsidR="00140704">
        <w:t>__</w:t>
      </w:r>
    </w:p>
    <w:p w14:paraId="6A8590EC" w14:textId="77777777" w:rsidR="000276B6" w:rsidRDefault="002F3AB1" w:rsidP="00B906FC">
      <w:pPr>
        <w:pStyle w:val="BodyText"/>
        <w:spacing w:before="0"/>
      </w:pPr>
      <w:r w:rsidRPr="002F3AB1">
        <w:t xml:space="preserve">Student’s Signature Date        </w:t>
      </w:r>
      <w:r w:rsidRPr="002F3AB1">
        <w:tab/>
      </w:r>
      <w:r w:rsidRPr="002F3AB1">
        <w:tab/>
      </w:r>
      <w:r w:rsidRPr="002F3AB1">
        <w:tab/>
      </w:r>
    </w:p>
    <w:p w14:paraId="211590CB" w14:textId="77777777" w:rsidR="002F3AB1" w:rsidRPr="002F3AB1" w:rsidRDefault="002F3AB1" w:rsidP="00F358EA">
      <w:pPr>
        <w:pStyle w:val="BodyText"/>
      </w:pPr>
      <w:r w:rsidRPr="002F3AB1">
        <w:tab/>
      </w:r>
    </w:p>
    <w:p w14:paraId="5360742B" w14:textId="77777777" w:rsidR="00140704" w:rsidRPr="002F3AB1" w:rsidRDefault="002F3AB1" w:rsidP="00140704">
      <w:pPr>
        <w:pStyle w:val="BodyText"/>
      </w:pPr>
      <w:r>
        <w:tab/>
      </w:r>
      <w:r>
        <w:tab/>
      </w:r>
      <w:r>
        <w:tab/>
      </w:r>
    </w:p>
    <w:sectPr w:rsidR="00140704" w:rsidRPr="002F3AB1" w:rsidSect="00F37651">
      <w:footerReference w:type="even" r:id="rId8"/>
      <w:footerReference w:type="default" r:id="rId9"/>
      <w:footerReference w:type="first" r:id="rId10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1C217" w14:textId="77777777" w:rsidR="00FD7771" w:rsidRDefault="00FD7771">
      <w:r>
        <w:separator/>
      </w:r>
    </w:p>
    <w:p w14:paraId="2E1FDD20" w14:textId="77777777" w:rsidR="00FD7771" w:rsidRDefault="00FD7771"/>
  </w:endnote>
  <w:endnote w:type="continuationSeparator" w:id="0">
    <w:p w14:paraId="2B92A6AD" w14:textId="77777777" w:rsidR="00FD7771" w:rsidRDefault="00FD7771">
      <w:r>
        <w:continuationSeparator/>
      </w:r>
    </w:p>
    <w:p w14:paraId="341108A0" w14:textId="77777777" w:rsidR="00FD7771" w:rsidRDefault="00FD77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9DAF4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771A074" w14:textId="77777777" w:rsidR="005673B8" w:rsidRDefault="005673B8">
    <w:pPr>
      <w:pStyle w:val="Footer"/>
    </w:pPr>
  </w:p>
  <w:p w14:paraId="1D254581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2FCC0" w14:textId="77777777"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E3722AC" w14:textId="77777777" w:rsidR="005673B8" w:rsidRDefault="005673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0872" w14:textId="77777777"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1C996" w14:textId="77777777" w:rsidR="00FD7771" w:rsidRDefault="00FD7771">
      <w:r>
        <w:separator/>
      </w:r>
    </w:p>
    <w:p w14:paraId="491F7C8C" w14:textId="77777777" w:rsidR="00FD7771" w:rsidRDefault="00FD7771"/>
  </w:footnote>
  <w:footnote w:type="continuationSeparator" w:id="0">
    <w:p w14:paraId="2919BA19" w14:textId="77777777" w:rsidR="00FD7771" w:rsidRDefault="00FD7771">
      <w:r>
        <w:continuationSeparator/>
      </w:r>
    </w:p>
    <w:p w14:paraId="5B050B73" w14:textId="77777777" w:rsidR="00FD7771" w:rsidRDefault="00FD77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AB1"/>
    <w:rsid w:val="000276B6"/>
    <w:rsid w:val="000757C2"/>
    <w:rsid w:val="000A1B9E"/>
    <w:rsid w:val="000D4049"/>
    <w:rsid w:val="00140704"/>
    <w:rsid w:val="002F3AB1"/>
    <w:rsid w:val="0053291E"/>
    <w:rsid w:val="005436B2"/>
    <w:rsid w:val="005673B8"/>
    <w:rsid w:val="005801AD"/>
    <w:rsid w:val="005C40BF"/>
    <w:rsid w:val="008F48EA"/>
    <w:rsid w:val="00986860"/>
    <w:rsid w:val="009E0DB8"/>
    <w:rsid w:val="00A023E6"/>
    <w:rsid w:val="00B906FC"/>
    <w:rsid w:val="00BB28E3"/>
    <w:rsid w:val="00CB4898"/>
    <w:rsid w:val="00F358EA"/>
    <w:rsid w:val="00F37651"/>
    <w:rsid w:val="00F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EA7AF"/>
  <w15:docId w15:val="{5C991A07-17F9-4046-A1D8-2F915A6E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iegfr\AppData\Roaming\Microsoft\Templates\Memo%20(elegan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4A537328464F92B9C41B5F08EB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ED758-9475-421E-AF2E-AC4D4F315ED4}"/>
      </w:docPartPr>
      <w:docPartBody>
        <w:p w:rsidR="00BD2291" w:rsidRDefault="00BD2291">
          <w:pPr>
            <w:pStyle w:val="8C4A537328464F92B9C41B5F08EBE8C0"/>
          </w:pPr>
          <w:r w:rsidRPr="005673B8">
            <w:t>[Recipient Name]</w:t>
          </w:r>
        </w:p>
      </w:docPartBody>
    </w:docPart>
    <w:docPart>
      <w:docPartPr>
        <w:name w:val="D82FAF61C1524E69B24091D58FD91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F2ABA-3D11-4B58-B932-B5EF042F4B12}"/>
      </w:docPartPr>
      <w:docPartBody>
        <w:p w:rsidR="00BD2291" w:rsidRDefault="00BD2291">
          <w:pPr>
            <w:pStyle w:val="D82FAF61C1524E69B24091D58FD91352"/>
          </w:pPr>
          <w:r w:rsidRPr="005673B8">
            <w:t>[Your Name]</w:t>
          </w:r>
        </w:p>
      </w:docPartBody>
    </w:docPart>
    <w:docPart>
      <w:docPartPr>
        <w:name w:val="1CCB7232183346BE8367BDB0B4352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9D970-FB8D-4CEA-9786-C358AD915C5F}"/>
      </w:docPartPr>
      <w:docPartBody>
        <w:p w:rsidR="00BD2291" w:rsidRDefault="00BD2291">
          <w:pPr>
            <w:pStyle w:val="1CCB7232183346BE8367BDB0B4352907"/>
          </w:pPr>
          <w:r w:rsidRPr="005673B8">
            <w:t>[Subject]</w:t>
          </w:r>
        </w:p>
      </w:docPartBody>
    </w:docPart>
    <w:docPart>
      <w:docPartPr>
        <w:name w:val="8EF37FC9CDAA4C7E818E1165860B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9BE84-2C32-4306-A75D-C1C74CF5F81E}"/>
      </w:docPartPr>
      <w:docPartBody>
        <w:p w:rsidR="00BD2291" w:rsidRDefault="00BD2291">
          <w:pPr>
            <w:pStyle w:val="8EF37FC9CDAA4C7E818E1165860BA669"/>
          </w:pPr>
          <w:r w:rsidRPr="005673B8">
            <w:t>[Click to Select Date]</w:t>
          </w:r>
        </w:p>
      </w:docPartBody>
    </w:docPart>
    <w:docPart>
      <w:docPartPr>
        <w:name w:val="3163E24F4EDC422BA1B63DBBC553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9FAF-66CE-46EC-9861-D523B6453782}"/>
      </w:docPartPr>
      <w:docPartBody>
        <w:p w:rsidR="00BD2291" w:rsidRDefault="00BD2291">
          <w:pPr>
            <w:pStyle w:val="3163E24F4EDC422BA1B63DBBC553E2B4"/>
          </w:pPr>
          <w:r w:rsidRPr="005673B8"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91"/>
    <w:rsid w:val="001A717F"/>
    <w:rsid w:val="0084588A"/>
    <w:rsid w:val="00BD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4A537328464F92B9C41B5F08EBE8C0">
    <w:name w:val="8C4A537328464F92B9C41B5F08EBE8C0"/>
  </w:style>
  <w:style w:type="paragraph" w:customStyle="1" w:styleId="D82FAF61C1524E69B24091D58FD91352">
    <w:name w:val="D82FAF61C1524E69B24091D58FD91352"/>
  </w:style>
  <w:style w:type="paragraph" w:customStyle="1" w:styleId="1CCB7232183346BE8367BDB0B4352907">
    <w:name w:val="1CCB7232183346BE8367BDB0B4352907"/>
  </w:style>
  <w:style w:type="paragraph" w:customStyle="1" w:styleId="8EF37FC9CDAA4C7E818E1165860BA669">
    <w:name w:val="8EF37FC9CDAA4C7E818E1165860BA669"/>
  </w:style>
  <w:style w:type="paragraph" w:customStyle="1" w:styleId="3163E24F4EDC422BA1B63DBBC553E2B4">
    <w:name w:val="3163E24F4EDC422BA1B63DBBC553E2B4"/>
  </w:style>
  <w:style w:type="paragraph" w:customStyle="1" w:styleId="1621B8DBB49B415B95B99872BA78DDEC">
    <w:name w:val="1621B8DBB49B415B95B99872BA78D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(elegant).dotx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creator>Siegfried, Deanna D</dc:creator>
  <cp:keywords/>
  <cp:lastModifiedBy>Anthony, Joseph</cp:lastModifiedBy>
  <cp:revision>3</cp:revision>
  <cp:lastPrinted>2017-08-16T16:21:00Z</cp:lastPrinted>
  <dcterms:created xsi:type="dcterms:W3CDTF">2018-11-14T19:57:00Z</dcterms:created>
  <dcterms:modified xsi:type="dcterms:W3CDTF">2019-06-20T21:32:00Z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